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380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Муравьева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Муравьева Владимира Александровича,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Муравьев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8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Муравьев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Муравьева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Муравьева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Муравьева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Муравьева Владимира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с </w:t>
      </w:r>
      <w:r>
        <w:rPr>
          <w:rStyle w:val="cat-Timegrp-19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9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380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8rplc-16">
    <w:name w:val="cat-Time grp-18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Timegrp-19rplc-24">
    <w:name w:val="cat-Time grp-1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